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E2BA" w14:textId="77777777" w:rsidR="006F6086" w:rsidRPr="00937D91" w:rsidRDefault="00613A01" w:rsidP="006F6086">
      <w:pPr>
        <w:overflowPunct w:val="0"/>
        <w:adjustRightInd w:val="0"/>
        <w:jc w:val="right"/>
        <w:textAlignment w:val="baseline"/>
        <w:rPr>
          <w:rFonts w:ascii="ＭＳ 明朝" w:hAnsi="ＭＳ 明朝" w:cs="ＭＳ ゴシック" w:hint="eastAsia"/>
          <w:color w:val="000000"/>
          <w:kern w:val="0"/>
          <w:sz w:val="24"/>
          <w:szCs w:val="30"/>
        </w:rPr>
      </w:pPr>
      <w:r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t xml:space="preserve">　　　　　　　　　　　　　</w:t>
      </w:r>
    </w:p>
    <w:p w14:paraId="4AA5C7CC" w14:textId="77777777" w:rsidR="006F6086" w:rsidRPr="00937D91" w:rsidRDefault="001D4FBC" w:rsidP="006F608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hint="eastAsia"/>
          <w:sz w:val="24"/>
        </w:rPr>
        <w:t>法務省人間科学系インターンシップ</w:t>
      </w:r>
      <w:r w:rsidR="00613A01" w:rsidRPr="00937D91">
        <w:rPr>
          <w:rFonts w:ascii="ＭＳ 明朝" w:hAnsi="ＭＳ 明朝" w:cs="ＭＳ ゴシック" w:hint="eastAsia"/>
          <w:color w:val="000000"/>
          <w:kern w:val="0"/>
          <w:sz w:val="24"/>
          <w:szCs w:val="30"/>
        </w:rPr>
        <w:t>学生</w:t>
      </w:r>
      <w:r w:rsidR="006F6086" w:rsidRPr="00937D91">
        <w:rPr>
          <w:rFonts w:ascii="ＭＳ 明朝" w:hAnsi="ＭＳ 明朝" w:cs="ＭＳ ゴシック" w:hint="eastAsia"/>
          <w:color w:val="000000"/>
          <w:kern w:val="0"/>
          <w:sz w:val="24"/>
          <w:szCs w:val="30"/>
        </w:rPr>
        <w:t>調査票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3261"/>
        <w:gridCol w:w="1275"/>
        <w:gridCol w:w="3295"/>
      </w:tblGrid>
      <w:tr w:rsidR="006F6086" w:rsidRPr="00937D91" w14:paraId="38CA38F0" w14:textId="77777777" w:rsidTr="008B58AE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EEA8DC" w14:textId="77777777" w:rsidR="009B4669" w:rsidRDefault="009B4669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所属</w:t>
            </w:r>
          </w:p>
          <w:p w14:paraId="62D0F243" w14:textId="77777777" w:rsidR="006F6086" w:rsidRPr="00937D91" w:rsidRDefault="009B4669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大学（院）</w:t>
            </w:r>
            <w:r w:rsidR="006F6086"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EAD53A" w14:textId="77777777" w:rsidR="006F6086" w:rsidRPr="00937D91" w:rsidRDefault="006F6086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02C03A" w14:textId="77777777" w:rsidR="006F6086" w:rsidRPr="00D634FA" w:rsidRDefault="006F6086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D634F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  <w:p w14:paraId="449546B7" w14:textId="77777777" w:rsidR="006F6086" w:rsidRPr="00937D91" w:rsidRDefault="00937D91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氏　　</w:t>
            </w:r>
            <w:r w:rsidR="006F6086"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6A58F" w14:textId="77777777" w:rsidR="001748DC" w:rsidRPr="00937D91" w:rsidRDefault="001748DC" w:rsidP="00AF2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E92CF0" w:rsidRPr="00937D91" w14:paraId="74D23447" w14:textId="77777777" w:rsidTr="008B58AE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2ECC" w14:textId="77777777" w:rsidR="00E92CF0" w:rsidRDefault="00E92CF0" w:rsidP="00E9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学部・学科等</w:t>
            </w:r>
          </w:p>
          <w:p w14:paraId="65CB1941" w14:textId="77777777" w:rsidR="00F6750C" w:rsidRPr="00937D91" w:rsidRDefault="00F6750C" w:rsidP="00E9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C7F4" w14:textId="77777777" w:rsidR="00E92CF0" w:rsidRPr="00937D91" w:rsidRDefault="00E92CF0" w:rsidP="003A22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A059" w14:textId="77777777" w:rsidR="00E92CF0" w:rsidRPr="00937D91" w:rsidRDefault="00E92CF0" w:rsidP="00E9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年齢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･性別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65D3" w14:textId="77777777" w:rsidR="00E92CF0" w:rsidRPr="00937D91" w:rsidRDefault="00E92CF0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E92CF0" w:rsidRPr="00937D91" w14:paraId="15733A88" w14:textId="77777777" w:rsidTr="008B58AE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85D3" w14:textId="77777777" w:rsidR="00E92CF0" w:rsidRPr="00937D91" w:rsidRDefault="00E92CF0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6B736" w14:textId="77777777" w:rsidR="00E92CF0" w:rsidRPr="00937D91" w:rsidRDefault="00E92CF0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5800" w14:textId="77777777" w:rsidR="00E92CF0" w:rsidRDefault="00E92CF0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メール</w:t>
            </w:r>
          </w:p>
          <w:p w14:paraId="645FD97B" w14:textId="77777777" w:rsidR="00E92CF0" w:rsidRPr="00937D91" w:rsidRDefault="00E92CF0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アドレス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2996" w14:textId="77777777" w:rsidR="00E92CF0" w:rsidRPr="00937D91" w:rsidRDefault="00E92CF0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B920CC" w:rsidRPr="00937D91" w14:paraId="6C05DF62" w14:textId="77777777" w:rsidTr="00B920C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417C" w14:textId="77777777" w:rsidR="00B920CC" w:rsidRPr="00011E99" w:rsidRDefault="00B920CC" w:rsidP="00B920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011E99">
              <w:rPr>
                <w:rFonts w:ascii="ＭＳ 明朝" w:hAnsi="ＭＳ 明朝" w:cs="ＭＳ 明朝" w:hint="eastAsia"/>
                <w:kern w:val="0"/>
                <w:sz w:val="24"/>
              </w:rPr>
              <w:t>希望コース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71EFDE" w14:textId="77777777" w:rsidR="00B920CC" w:rsidRPr="00011E99" w:rsidRDefault="00E22BC7" w:rsidP="00B92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hint="eastAsia"/>
                <w:kern w:val="0"/>
                <w:sz w:val="24"/>
              </w:rPr>
            </w:pPr>
            <w:r w:rsidRPr="00011E99">
              <w:rPr>
                <w:rFonts w:ascii="ＭＳ 明朝" w:hAnsi="ＭＳ 明朝" w:hint="eastAsia"/>
                <w:kern w:val="0"/>
                <w:sz w:val="24"/>
              </w:rPr>
              <w:t>コース番号・受入機関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BC582" w14:textId="77777777" w:rsidR="00B920CC" w:rsidRPr="00937D91" w:rsidRDefault="00B920CC" w:rsidP="00B920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志望進路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D180" w14:textId="77777777" w:rsidR="00B920CC" w:rsidRPr="00937D91" w:rsidRDefault="00B920CC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B920CC" w:rsidRPr="00937D91" w14:paraId="3D6FB72A" w14:textId="77777777" w:rsidTr="00B920C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57A22C" w14:textId="77777777" w:rsidR="00B920CC" w:rsidRPr="00011E99" w:rsidRDefault="00B920CC" w:rsidP="00B92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hint="eastAsia"/>
                <w:kern w:val="0"/>
                <w:sz w:val="24"/>
              </w:rPr>
            </w:pPr>
            <w:r w:rsidRPr="00011E99">
              <w:rPr>
                <w:rFonts w:ascii="ＭＳ 明朝" w:hAnsi="ＭＳ 明朝" w:hint="eastAsia"/>
                <w:kern w:val="0"/>
                <w:sz w:val="24"/>
              </w:rPr>
              <w:t>第１希望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5374C" w14:textId="77777777" w:rsidR="00B920CC" w:rsidRPr="00011E99" w:rsidRDefault="00B920CC" w:rsidP="00B92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12C3" w14:textId="77777777" w:rsidR="00B920CC" w:rsidRPr="00D634FA" w:rsidRDefault="00B920CC" w:rsidP="00136C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8681" w14:textId="77777777" w:rsidR="00B920CC" w:rsidRPr="00D634FA" w:rsidRDefault="00B920CC" w:rsidP="00AE0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</w:tr>
      <w:tr w:rsidR="00B920CC" w:rsidRPr="00937D91" w14:paraId="6DA8A3CD" w14:textId="77777777" w:rsidTr="00B920C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4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297DC" w14:textId="77777777" w:rsidR="00B920CC" w:rsidRPr="00011E99" w:rsidRDefault="00B920CC" w:rsidP="00B92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hint="eastAsia"/>
                <w:kern w:val="0"/>
                <w:sz w:val="24"/>
              </w:rPr>
            </w:pPr>
            <w:r w:rsidRPr="00011E99">
              <w:rPr>
                <w:rFonts w:ascii="ＭＳ 明朝" w:hAnsi="ＭＳ 明朝" w:hint="eastAsia"/>
                <w:kern w:val="0"/>
                <w:sz w:val="24"/>
              </w:rPr>
              <w:t>第２希望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87EFC" w14:textId="77777777" w:rsidR="00B920CC" w:rsidRPr="00011E99" w:rsidRDefault="00B920CC" w:rsidP="00B92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3588" w14:textId="77777777" w:rsidR="00B920CC" w:rsidRDefault="00B920CC" w:rsidP="00136C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 w:rsidRPr="00B920CC">
              <w:rPr>
                <w:rFonts w:ascii="ＭＳ 明朝" w:hAnsi="ＭＳ 明朝" w:hint="eastAsia"/>
                <w:color w:val="000000"/>
                <w:kern w:val="0"/>
                <w:sz w:val="24"/>
              </w:rPr>
              <w:t>受験予定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84C8" w14:textId="77777777" w:rsidR="00B920CC" w:rsidRPr="0053080C" w:rsidRDefault="00B920CC" w:rsidP="00AE0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B920CC" w:rsidRPr="00937D91" w14:paraId="7E52B523" w14:textId="77777777" w:rsidTr="00B920C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42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0E3AF" w14:textId="77777777" w:rsidR="00B920CC" w:rsidRPr="00011E99" w:rsidRDefault="00B920CC" w:rsidP="00B92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hint="eastAsia"/>
                <w:kern w:val="0"/>
                <w:sz w:val="24"/>
              </w:rPr>
            </w:pPr>
            <w:r w:rsidRPr="00011E99">
              <w:rPr>
                <w:rFonts w:ascii="ＭＳ 明朝" w:hAnsi="ＭＳ 明朝" w:hint="eastAsia"/>
                <w:kern w:val="0"/>
                <w:sz w:val="24"/>
              </w:rPr>
              <w:t>第３希望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A64A" w14:textId="77777777" w:rsidR="00B920CC" w:rsidRPr="00011E99" w:rsidRDefault="00B920CC" w:rsidP="00B920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2625" w14:textId="77777777" w:rsidR="00B920CC" w:rsidRDefault="00B920CC" w:rsidP="00136C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32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3B4B" w14:textId="77777777" w:rsidR="00B920CC" w:rsidRDefault="00B920CC" w:rsidP="00AE0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</w:tr>
    </w:tbl>
    <w:p w14:paraId="45FBFA86" w14:textId="77777777" w:rsidR="00E92CF0" w:rsidRPr="00D634FA" w:rsidRDefault="00D634FA" w:rsidP="006F6086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</w:p>
    <w:p w14:paraId="6EC6B56D" w14:textId="77777777" w:rsidR="006F6086" w:rsidRPr="00937D91" w:rsidRDefault="00937D91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１．現在の専攻等の</w:t>
      </w:r>
      <w:r w:rsidR="008132EB">
        <w:rPr>
          <w:rFonts w:ascii="ＭＳ 明朝" w:hAnsi="ＭＳ 明朝" w:cs="ＭＳ ゴシック" w:hint="eastAsia"/>
          <w:color w:val="000000"/>
          <w:kern w:val="0"/>
          <w:sz w:val="24"/>
        </w:rPr>
        <w:t>具体的な内容について御</w:t>
      </w:r>
      <w:r w:rsidR="006F6086" w:rsidRPr="00937D91">
        <w:rPr>
          <w:rFonts w:ascii="ＭＳ 明朝" w:hAnsi="ＭＳ 明朝" w:cs="ＭＳ ゴシック" w:hint="eastAsia"/>
          <w:color w:val="000000"/>
          <w:kern w:val="0"/>
          <w:sz w:val="24"/>
        </w:rPr>
        <w:t>記入ください。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937D91" w14:paraId="47FD47EE" w14:textId="77777777" w:rsidTr="00B914E2">
        <w:tblPrEx>
          <w:tblCellMar>
            <w:top w:w="0" w:type="dxa"/>
            <w:bottom w:w="0" w:type="dxa"/>
          </w:tblCellMar>
        </w:tblPrEx>
        <w:trPr>
          <w:trHeight w:val="149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1321" w14:textId="77777777" w:rsidR="006F6086" w:rsidRPr="00937D91" w:rsidRDefault="006F6086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現在の</w:t>
            </w:r>
            <w:r w:rsid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専攻等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AEA3" w14:textId="77777777" w:rsidR="006F6086" w:rsidRPr="00937D91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</w:tbl>
    <w:p w14:paraId="5ABD4F73" w14:textId="77777777" w:rsidR="006F6086" w:rsidRPr="00937D91" w:rsidRDefault="006F6086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2B9DCE63" w14:textId="77777777" w:rsidR="006F6086" w:rsidRPr="00937D91" w:rsidRDefault="006F6086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937D91">
        <w:rPr>
          <w:rFonts w:ascii="ＭＳ 明朝" w:hAnsi="ＭＳ 明朝" w:cs="ＭＳ ゴシック" w:hint="eastAsia"/>
          <w:color w:val="000000"/>
          <w:kern w:val="0"/>
          <w:sz w:val="24"/>
        </w:rPr>
        <w:t>２．</w:t>
      </w:r>
      <w:r w:rsidR="001D4FBC">
        <w:rPr>
          <w:rFonts w:hint="eastAsia"/>
          <w:sz w:val="24"/>
        </w:rPr>
        <w:t>法務省人間科学系インターンシップ</w:t>
      </w:r>
      <w:r w:rsidR="00937D91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8132EB">
        <w:rPr>
          <w:rFonts w:ascii="ＭＳ 明朝" w:hAnsi="ＭＳ 明朝" w:cs="ＭＳ ゴシック" w:hint="eastAsia"/>
          <w:color w:val="000000"/>
          <w:kern w:val="0"/>
          <w:sz w:val="24"/>
        </w:rPr>
        <w:t>応募した理由を御</w:t>
      </w:r>
      <w:r w:rsidRPr="00937D91">
        <w:rPr>
          <w:rFonts w:ascii="ＭＳ 明朝" w:hAnsi="ＭＳ 明朝" w:cs="ＭＳ ゴシック" w:hint="eastAsia"/>
          <w:color w:val="000000"/>
          <w:kern w:val="0"/>
          <w:sz w:val="24"/>
        </w:rPr>
        <w:t>記入ください。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937D91" w14:paraId="00E39084" w14:textId="77777777" w:rsidTr="008B58AE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7D1C" w14:textId="77777777" w:rsidR="006F6086" w:rsidRPr="008132EB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</w:tbl>
    <w:p w14:paraId="352BB64D" w14:textId="77777777" w:rsidR="007D62F5" w:rsidRPr="00937D91" w:rsidRDefault="007D62F5" w:rsidP="00613A01">
      <w:pPr>
        <w:overflowPunct w:val="0"/>
        <w:adjustRightInd w:val="0"/>
        <w:ind w:right="960"/>
        <w:textAlignment w:val="baseline"/>
        <w:rPr>
          <w:rFonts w:ascii="ＭＳ 明朝" w:hAnsi="ＭＳ 明朝" w:cs="ＭＳ ゴシック" w:hint="eastAsia"/>
          <w:color w:val="000000"/>
          <w:kern w:val="0"/>
          <w:sz w:val="24"/>
        </w:rPr>
      </w:pPr>
    </w:p>
    <w:p w14:paraId="68FD711A" w14:textId="77777777" w:rsidR="006F6086" w:rsidRPr="00937D91" w:rsidRDefault="00937D91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３．次</w:t>
      </w:r>
      <w:r w:rsidR="008132EB">
        <w:rPr>
          <w:rFonts w:ascii="ＭＳ 明朝" w:hAnsi="ＭＳ 明朝" w:cs="ＭＳ ゴシック" w:hint="eastAsia"/>
          <w:color w:val="000000"/>
          <w:kern w:val="0"/>
          <w:sz w:val="24"/>
        </w:rPr>
        <w:t>の事項について該当する事項を御</w:t>
      </w:r>
      <w:r w:rsidR="006F6086" w:rsidRPr="00937D91">
        <w:rPr>
          <w:rFonts w:ascii="ＭＳ 明朝" w:hAnsi="ＭＳ 明朝" w:cs="ＭＳ ゴシック" w:hint="eastAsia"/>
          <w:color w:val="000000"/>
          <w:kern w:val="0"/>
          <w:sz w:val="24"/>
        </w:rPr>
        <w:t>記入ください。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937D91" w14:paraId="23CFAA4C" w14:textId="77777777" w:rsidTr="003B266B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E293" w14:textId="77777777" w:rsidR="00613A01" w:rsidRDefault="00587CF8" w:rsidP="00613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>①</w:t>
            </w:r>
            <w:r w:rsidR="00937D91"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  <w:r w:rsidR="009B466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インターンシップ</w:t>
            </w:r>
            <w:r w:rsidR="00613A01"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への参加経験</w:t>
            </w:r>
            <w:r w:rsid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613A01"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（　</w:t>
            </w:r>
            <w:r w:rsidR="00613A01" w:rsidRPr="00AF21C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有</w:t>
            </w:r>
            <w:r w:rsidR="00613A01"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・　無　）</w:t>
            </w:r>
          </w:p>
          <w:p w14:paraId="4A4907C1" w14:textId="77777777" w:rsidR="00937D91" w:rsidRDefault="00AF21CE" w:rsidP="00613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※</w:t>
            </w:r>
            <w:r w:rsidR="000D5E6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「有」の場合は、</w:t>
            </w:r>
            <w:r w:rsid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参加した</w:t>
            </w:r>
            <w:r w:rsidR="009B466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インターンシップの内容</w:t>
            </w:r>
            <w:r w:rsid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を</w:t>
            </w:r>
            <w:r w:rsidR="009B466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簡単に</w:t>
            </w:r>
            <w:r w:rsidR="008132EB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御</w:t>
            </w:r>
            <w:r w:rsid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記入ください。</w:t>
            </w:r>
          </w:p>
          <w:p w14:paraId="6EBB5598" w14:textId="77777777" w:rsidR="002779C6" w:rsidRPr="002779C6" w:rsidRDefault="002779C6" w:rsidP="003B26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6F6086" w:rsidRPr="004F20DB" w14:paraId="7847BAED" w14:textId="77777777" w:rsidTr="00C75BF6">
        <w:tblPrEx>
          <w:tblCellMar>
            <w:top w:w="0" w:type="dxa"/>
            <w:bottom w:w="0" w:type="dxa"/>
          </w:tblCellMar>
        </w:tblPrEx>
        <w:trPr>
          <w:trHeight w:val="209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E5AC" w14:textId="77777777" w:rsidR="00937D91" w:rsidRDefault="00587CF8" w:rsidP="008B41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left="242" w:hangingChars="100" w:hanging="242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②</w:t>
            </w:r>
            <w:r w:rsidR="00613A01" w:rsidRPr="00937D9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745AA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資格等</w:t>
            </w:r>
          </w:p>
          <w:p w14:paraId="4CABDCF0" w14:textId="77777777" w:rsidR="001748DC" w:rsidRPr="00937D91" w:rsidRDefault="001748DC" w:rsidP="00587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42" w:hangingChars="100" w:hanging="242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</w:tbl>
    <w:p w14:paraId="72DB0AD5" w14:textId="77777777" w:rsidR="006F6086" w:rsidRPr="00937D91" w:rsidRDefault="004F20DB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４</w:t>
      </w:r>
      <w:r w:rsidR="008132EB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．自己アピール等を自由に御</w:t>
      </w:r>
      <w:r w:rsidR="006F6086" w:rsidRPr="00937D91">
        <w:rPr>
          <w:rFonts w:ascii="ＭＳ 明朝" w:hAnsi="ＭＳ 明朝" w:cs="ＭＳ ゴシック" w:hint="eastAsia"/>
          <w:color w:val="000000"/>
          <w:kern w:val="0"/>
          <w:sz w:val="24"/>
        </w:rPr>
        <w:t>記入ください（</w:t>
      </w:r>
      <w:r w:rsidR="00B73E63"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3B1725">
        <w:rPr>
          <w:rFonts w:ascii="ＭＳ 明朝" w:hAnsi="ＭＳ 明朝" w:cs="ＭＳ ゴシック" w:hint="eastAsia"/>
          <w:color w:val="000000"/>
          <w:kern w:val="0"/>
          <w:sz w:val="24"/>
        </w:rPr>
        <w:t>００字</w:t>
      </w:r>
      <w:r w:rsidR="006F6086" w:rsidRPr="00937D91">
        <w:rPr>
          <w:rFonts w:ascii="ＭＳ 明朝" w:hAnsi="ＭＳ 明朝" w:cs="ＭＳ ゴシック" w:hint="eastAsia"/>
          <w:color w:val="000000"/>
          <w:kern w:val="0"/>
          <w:sz w:val="24"/>
          <w:u w:color="000000"/>
        </w:rPr>
        <w:t>以</w:t>
      </w:r>
      <w:r w:rsidR="00937D91" w:rsidRPr="00937D91">
        <w:rPr>
          <w:rFonts w:ascii="ＭＳ 明朝" w:hAnsi="ＭＳ 明朝" w:cs="ＭＳ ゴシック" w:hint="eastAsia"/>
          <w:color w:val="000000"/>
          <w:kern w:val="0"/>
          <w:sz w:val="24"/>
          <w:u w:color="000000"/>
        </w:rPr>
        <w:t>内</w:t>
      </w:r>
      <w:r w:rsidR="006F6086" w:rsidRPr="00937D91">
        <w:rPr>
          <w:rFonts w:ascii="ＭＳ 明朝" w:hAnsi="ＭＳ 明朝" w:cs="ＭＳ ゴシック" w:hint="eastAsia"/>
          <w:color w:val="000000"/>
          <w:kern w:val="0"/>
          <w:sz w:val="24"/>
        </w:rPr>
        <w:t>）。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937D91" w14:paraId="7FB35EDF" w14:textId="77777777" w:rsidTr="00D634FA">
        <w:tblPrEx>
          <w:tblCellMar>
            <w:top w:w="0" w:type="dxa"/>
            <w:bottom w:w="0" w:type="dxa"/>
          </w:tblCellMar>
        </w:tblPrEx>
        <w:trPr>
          <w:trHeight w:val="118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8D94" w14:textId="77777777" w:rsidR="006F6086" w:rsidRPr="003B1725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</w:tbl>
    <w:p w14:paraId="1F4B97BC" w14:textId="77777777" w:rsidR="00CA3250" w:rsidRDefault="00CA3250" w:rsidP="00CA3250">
      <w:pPr>
        <w:rPr>
          <w:rFonts w:hint="eastAsia"/>
          <w:kern w:val="0"/>
        </w:rPr>
      </w:pPr>
    </w:p>
    <w:p w14:paraId="3208D18D" w14:textId="77777777" w:rsidR="00D634FA" w:rsidRPr="00D634FA" w:rsidRDefault="00D634FA" w:rsidP="00CA3250">
      <w:pPr>
        <w:rPr>
          <w:rFonts w:hint="eastAsia"/>
          <w:kern w:val="0"/>
          <w:sz w:val="24"/>
        </w:rPr>
      </w:pPr>
      <w:r w:rsidRPr="00D634FA">
        <w:rPr>
          <w:rFonts w:hint="eastAsia"/>
          <w:kern w:val="0"/>
          <w:sz w:val="24"/>
        </w:rPr>
        <w:t>５．参加可能時期について特記すべき事項があれば</w:t>
      </w:r>
      <w:r w:rsidR="00331BB6">
        <w:rPr>
          <w:rFonts w:hint="eastAsia"/>
          <w:kern w:val="0"/>
          <w:sz w:val="24"/>
        </w:rPr>
        <w:t>御</w:t>
      </w:r>
      <w:r w:rsidR="000A2B80">
        <w:rPr>
          <w:rFonts w:hint="eastAsia"/>
          <w:kern w:val="0"/>
          <w:sz w:val="24"/>
        </w:rPr>
        <w:t>記入</w:t>
      </w:r>
      <w:r w:rsidRPr="00D634FA">
        <w:rPr>
          <w:rFonts w:hint="eastAsia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D634FA" w:rsidRPr="00937D91" w14:paraId="4614CF1C" w14:textId="77777777" w:rsidTr="00D634FA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E84A" w14:textId="77777777" w:rsidR="00AF21CE" w:rsidRPr="001748DC" w:rsidRDefault="001748DC" w:rsidP="00AF2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  <w:p w14:paraId="3BEB1F19" w14:textId="77777777" w:rsidR="001748DC" w:rsidRPr="001748DC" w:rsidRDefault="001748DC" w:rsidP="00096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</w:tbl>
    <w:p w14:paraId="275A3486" w14:textId="77777777" w:rsidR="00D634FA" w:rsidRPr="00D634FA" w:rsidRDefault="00D634FA" w:rsidP="00C7565B">
      <w:pPr>
        <w:rPr>
          <w:rFonts w:hint="eastAsia"/>
          <w:kern w:val="0"/>
        </w:rPr>
      </w:pPr>
    </w:p>
    <w:sectPr w:rsidR="00D634FA" w:rsidRPr="00D634FA" w:rsidSect="00E92CF0">
      <w:headerReference w:type="default" r:id="rId8"/>
      <w:pgSz w:w="11906" w:h="16838" w:code="9"/>
      <w:pgMar w:top="1134" w:right="1701" w:bottom="1134" w:left="1077" w:header="851" w:footer="992" w:gutter="0"/>
      <w:cols w:space="425"/>
      <w:docGrid w:type="linesAndChars" w:linePitch="313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E7E2" w14:textId="77777777" w:rsidR="00AB2938" w:rsidRDefault="00AB2938">
      <w:r>
        <w:separator/>
      </w:r>
    </w:p>
  </w:endnote>
  <w:endnote w:type="continuationSeparator" w:id="0">
    <w:p w14:paraId="5DB6B46A" w14:textId="77777777" w:rsidR="00AB2938" w:rsidRDefault="00AB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B9DE" w14:textId="77777777" w:rsidR="00AB2938" w:rsidRDefault="00AB2938">
      <w:r>
        <w:separator/>
      </w:r>
    </w:p>
  </w:footnote>
  <w:footnote w:type="continuationSeparator" w:id="0">
    <w:p w14:paraId="61E7F245" w14:textId="77777777" w:rsidR="00AB2938" w:rsidRDefault="00AB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0E96" w14:textId="77777777" w:rsidR="00AC5163" w:rsidRDefault="00AC5163" w:rsidP="00AC516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3792"/>
    <w:multiLevelType w:val="hybridMultilevel"/>
    <w:tmpl w:val="56542C9C"/>
    <w:lvl w:ilvl="0" w:tplc="3EA00C2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DE74EF"/>
    <w:multiLevelType w:val="hybridMultilevel"/>
    <w:tmpl w:val="CDEC7616"/>
    <w:lvl w:ilvl="0" w:tplc="37ECC8B8">
      <w:start w:val="2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4524266A"/>
    <w:multiLevelType w:val="hybridMultilevel"/>
    <w:tmpl w:val="D020F18E"/>
    <w:lvl w:ilvl="0" w:tplc="2D9E69A2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FD614EF"/>
    <w:multiLevelType w:val="hybridMultilevel"/>
    <w:tmpl w:val="D55CB048"/>
    <w:lvl w:ilvl="0" w:tplc="F0581966">
      <w:start w:val="2"/>
      <w:numFmt w:val="decimalEnclosedCircle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 w16cid:durableId="1827890147">
    <w:abstractNumId w:val="3"/>
  </w:num>
  <w:num w:numId="2" w16cid:durableId="1278636749">
    <w:abstractNumId w:val="1"/>
  </w:num>
  <w:num w:numId="3" w16cid:durableId="1647053733">
    <w:abstractNumId w:val="2"/>
  </w:num>
  <w:num w:numId="4" w16cid:durableId="189701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06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086"/>
    <w:rsid w:val="00002F29"/>
    <w:rsid w:val="00007DB1"/>
    <w:rsid w:val="0001080B"/>
    <w:rsid w:val="00011E99"/>
    <w:rsid w:val="00030172"/>
    <w:rsid w:val="000409FD"/>
    <w:rsid w:val="000430D7"/>
    <w:rsid w:val="00085223"/>
    <w:rsid w:val="00096E77"/>
    <w:rsid w:val="000A2B80"/>
    <w:rsid w:val="000D5E64"/>
    <w:rsid w:val="000F0274"/>
    <w:rsid w:val="000F697A"/>
    <w:rsid w:val="00136CCD"/>
    <w:rsid w:val="00163DF5"/>
    <w:rsid w:val="0016566B"/>
    <w:rsid w:val="001748DC"/>
    <w:rsid w:val="00181E8C"/>
    <w:rsid w:val="001A1F77"/>
    <w:rsid w:val="001A304F"/>
    <w:rsid w:val="001D05D8"/>
    <w:rsid w:val="001D3935"/>
    <w:rsid w:val="001D4FBC"/>
    <w:rsid w:val="001D7857"/>
    <w:rsid w:val="001F03E3"/>
    <w:rsid w:val="00235800"/>
    <w:rsid w:val="0026135B"/>
    <w:rsid w:val="0027444E"/>
    <w:rsid w:val="002779C6"/>
    <w:rsid w:val="002806BE"/>
    <w:rsid w:val="002A0BD8"/>
    <w:rsid w:val="002A5B2B"/>
    <w:rsid w:val="002B4D36"/>
    <w:rsid w:val="002F17DE"/>
    <w:rsid w:val="002F3239"/>
    <w:rsid w:val="003200D2"/>
    <w:rsid w:val="00331BB6"/>
    <w:rsid w:val="00333783"/>
    <w:rsid w:val="00342983"/>
    <w:rsid w:val="003557F7"/>
    <w:rsid w:val="003A2203"/>
    <w:rsid w:val="003A6CEB"/>
    <w:rsid w:val="003B1725"/>
    <w:rsid w:val="003B266B"/>
    <w:rsid w:val="00475F47"/>
    <w:rsid w:val="00491B8D"/>
    <w:rsid w:val="004F20DB"/>
    <w:rsid w:val="00525B77"/>
    <w:rsid w:val="0053080C"/>
    <w:rsid w:val="00532F8E"/>
    <w:rsid w:val="00587CF8"/>
    <w:rsid w:val="005A337C"/>
    <w:rsid w:val="005B6B08"/>
    <w:rsid w:val="005C7262"/>
    <w:rsid w:val="005F3C88"/>
    <w:rsid w:val="00613A01"/>
    <w:rsid w:val="00655866"/>
    <w:rsid w:val="0069026E"/>
    <w:rsid w:val="00697100"/>
    <w:rsid w:val="006A6494"/>
    <w:rsid w:val="006F6086"/>
    <w:rsid w:val="007067DA"/>
    <w:rsid w:val="00715C7B"/>
    <w:rsid w:val="00717D77"/>
    <w:rsid w:val="00745AAC"/>
    <w:rsid w:val="007959EF"/>
    <w:rsid w:val="007A5ADA"/>
    <w:rsid w:val="007C1CA8"/>
    <w:rsid w:val="007D62F5"/>
    <w:rsid w:val="007D7131"/>
    <w:rsid w:val="007F1BEA"/>
    <w:rsid w:val="008132EB"/>
    <w:rsid w:val="00836D25"/>
    <w:rsid w:val="00846449"/>
    <w:rsid w:val="00867F9C"/>
    <w:rsid w:val="008B4117"/>
    <w:rsid w:val="008B58AE"/>
    <w:rsid w:val="008D59D4"/>
    <w:rsid w:val="00906458"/>
    <w:rsid w:val="0091159F"/>
    <w:rsid w:val="00937D91"/>
    <w:rsid w:val="00955BC8"/>
    <w:rsid w:val="009563AF"/>
    <w:rsid w:val="0097151E"/>
    <w:rsid w:val="00981684"/>
    <w:rsid w:val="009B4669"/>
    <w:rsid w:val="009E500D"/>
    <w:rsid w:val="009F6336"/>
    <w:rsid w:val="00A0399E"/>
    <w:rsid w:val="00A53FBB"/>
    <w:rsid w:val="00A67CC0"/>
    <w:rsid w:val="00A84A98"/>
    <w:rsid w:val="00AA7466"/>
    <w:rsid w:val="00AB2938"/>
    <w:rsid w:val="00AC3C05"/>
    <w:rsid w:val="00AC5163"/>
    <w:rsid w:val="00AE0E2E"/>
    <w:rsid w:val="00AF21CE"/>
    <w:rsid w:val="00B23F33"/>
    <w:rsid w:val="00B50AE3"/>
    <w:rsid w:val="00B63218"/>
    <w:rsid w:val="00B73E63"/>
    <w:rsid w:val="00B914E2"/>
    <w:rsid w:val="00B920CC"/>
    <w:rsid w:val="00C23FC6"/>
    <w:rsid w:val="00C35EF1"/>
    <w:rsid w:val="00C46029"/>
    <w:rsid w:val="00C7565B"/>
    <w:rsid w:val="00C75BF6"/>
    <w:rsid w:val="00C76ED1"/>
    <w:rsid w:val="00C81C7F"/>
    <w:rsid w:val="00CA3250"/>
    <w:rsid w:val="00CC0E5E"/>
    <w:rsid w:val="00D4128C"/>
    <w:rsid w:val="00D634FA"/>
    <w:rsid w:val="00D802BE"/>
    <w:rsid w:val="00DA092B"/>
    <w:rsid w:val="00E22BC7"/>
    <w:rsid w:val="00E46E31"/>
    <w:rsid w:val="00E92CF0"/>
    <w:rsid w:val="00F075E1"/>
    <w:rsid w:val="00F327DD"/>
    <w:rsid w:val="00F6750C"/>
    <w:rsid w:val="00F932B6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F11A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A325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132E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132EB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65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53080C"/>
    <w:rPr>
      <w:sz w:val="18"/>
      <w:szCs w:val="18"/>
    </w:rPr>
  </w:style>
  <w:style w:type="paragraph" w:styleId="a9">
    <w:name w:val="annotation text"/>
    <w:basedOn w:val="a"/>
    <w:link w:val="aa"/>
    <w:rsid w:val="0053080C"/>
    <w:pPr>
      <w:jc w:val="left"/>
    </w:pPr>
  </w:style>
  <w:style w:type="character" w:customStyle="1" w:styleId="aa">
    <w:name w:val="コメント文字列 (文字)"/>
    <w:link w:val="a9"/>
    <w:rsid w:val="0053080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3080C"/>
    <w:rPr>
      <w:b/>
      <w:bCs/>
    </w:rPr>
  </w:style>
  <w:style w:type="character" w:customStyle="1" w:styleId="ac">
    <w:name w:val="コメント内容 (文字)"/>
    <w:link w:val="ab"/>
    <w:rsid w:val="0053080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B68A-32E2-4A9C-AF75-A2FDBD77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2023-03-20T04:21:00Z</dcterms:created>
  <dcterms:modified xsi:type="dcterms:W3CDTF">2023-03-20T04:21:00Z</dcterms:modified>
  <cp:category/>
</cp:coreProperties>
</file>